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1ae4" w14:textId="8121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от 9 июля 2021 года № 75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16 ноября 2023 года № 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бесплатно" от 9 июля 2021 года № 75 (зарегистрировано в Реестре государственной регистрации нормативных правовых актов под № 23595)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дополнить пунктом 20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Препарат "Пульмозим" (Дорназа альфа), раствор для ингаляций, гражданам с заболеванием кистозный фиброз (муковисцидоз).".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осуществляющий полномочия председателя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