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3700" w14:textId="e4f3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Костанайской области от 17 октября 2022 года № 232 "Об утверждении Правил содержания и выгула домашних животных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17 октября 2022 года № 232 "Об утверждении Правил содержания и выгула домашних животных в Костанайской области" (зарегистрирован в Министерстве юстиции Республики Казахстан 20 октября 2022 года № 30248)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основные понятия и термины: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ответственное лицо – лицо, которое несет права и обязанности владельца животного,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по письменному поручению владельца животного;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помещения или земельные участки, где животное содержится.";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Допускается заселение в гостинице владельца с собакой или кошкой по согласованию с администрацией.";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кошки любых пород и их метисы выгуливаются на шлейке и поводке;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улицу, вблизи магистралей домашнее животное берется на короткий поводок не превышающий 1,5 (полутора) метра, во избежание дорожно-транспортных происшествий и его гибели на проезжей части;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может оставлять собаку на привязи и в наморднике на коротком поводке, не превышающем 1,5 (полутора) метра исключающим произвольное развязывание, рядом со зданием на время, в течение которого владелец находится внутри этого здания;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свободный выгул собак допускается на специально отведенных территориях, на площадке для выгула собак.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 территории населенного пункта не допускается: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объектов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