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e3b6" w14:textId="3e1e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15 декабря 2023 года № 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Костанайской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519 350 554,3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35 612 205,0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8 119 261,6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64 430,0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475 554 657,7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532 843 702,7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16 090 784,1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25 559 033,0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9 468 248,9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- 29 583 932,5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29 583 932,5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областном бюджете на 2024 год предусмотрены объемы бюджетных изъятий из бюджетов городов областного значения в областной бюджет в сумме 86 356 764,0 тысячи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Беимбета Майлина – 1 761 926,0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 – 1 449 058,0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 – 168 757,0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Карасуского района – 292 618,0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– 4 121 175,0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Федоровского района – 769 953,0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48 435 674,0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– 2 687 720,0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26 669 883,0 тысячи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2024 год предусмотрены объемы субвенций, передаваемых из областного бюджета в бюджеты районов и городов областного значения, в сумме 4 429 813,0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Алтынсаринскому району – 209 133,0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району – 609 292,0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Аулиекольскому району – 232 441,0 тысяча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Денисовскому району – 222 212,0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Джангельдинскому району – 1 041 558,0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Камыстинскому району – 115 602,0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Мендыкаринскому району – 105 322,0 тысячи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Наурзумскому району – 816 329,0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Сарыкольскому району – 356 939,0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Узункольскому району – 166 907,0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Аркалыку – 554 078,0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2024 год предусмотрено поступление целевых текущих трансфертов и сумм кредитования из республиканского бюджета, в том числе на: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работников природоохранных и специальных учреждений;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проведение противоэпизоотических мероприятий;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средств (изделий) и атрибутов для проведения идентификации сельскохозяйственных животных;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прав и улучшение качества жизни лиц с инвалидностью в Республике Казахстан;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деятельности центров трудовой мобильности;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увеличение оплаты труда педагогов организаций дошкольного образования;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приобретение жилья коммунального жилищного фонда для социально уязвимых слоев населения;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обеспечение и проведение выборов акимов районов (городов областного значения);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предоставление микрокредитов сельскому населению для масштабирования проекта по повышению доходов сельского населения;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инвестиционные проекты в агропромышленном комплексе;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содействие предпринимательской инициативе молодежи.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трансфертов, предусмотренных подпунктами 4), 6) и 9) настоящего пункта, осуществляется на основании постановления акимата Костанайской области.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2024 год предусмотрен возврат из областного бюджета в республиканский бюджет в сумме 86 695,0 тысяч тенге.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указанной суммы осуществляется на основании постановления акимата Костанайской области.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2024 год предусмотрено поступление сумм кредитов из республиканского бюджета для реализации мер социальной поддержки специалистов.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указанного кредита осуществляется на основании постановления акимата Костанайской области.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2024 год предусмотрено поступление средств из республиканского бюджета, в том числе целевых трансфертов на: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и (или) обустройство инженерно-коммуникационной инфраструктуры;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городах;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 в сельских населенных пунктах;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газотранспортной системы;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социальной и инженерной инфраструктуры в сельских населенных пунктах в рамках проекта "Ауыл-Ел бесігі".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2024 год предусмотрено поступление целевых трансфертов из Национального фонда Республики Казахстан, на: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объектов среднего образования в рамках пилотного национального проекта "Комфортная школа";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строительство, реконструкцию и сейсмоусиление объектов здравоохранения;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 (или) обустройство инженерно-коммуникационной инфраструктуры;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системы водоснабжения и водоотведения в сельских населенных пунктах;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систем теплоснабжения;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системы водоснабжения и водоотведения в городах;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газотранспортной системы;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теплоэнергетической системы;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транспортной инфраструктуры;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социальной и инженерной инфраструктуры в сельских населенных пунктах в рамках проекта "Ауыл – Ел бесігі".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целевых трансфертов, предусмотренных подпунктом 1) настоящего пункта).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на 2024 год нормативы распределения поступлений налогов в районные (городов областного значения) бюджеты в следующих размерах: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100%;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в размере 100%, за исключением Аулиекольского района – в размере 44,0%, района Беимбета Майлина – в размере 75%, Житикаринского района – в размере 84,0%, Камыстинского района – в размере 54,0%, Карабалыкского района – в размере 66,0%, Карасуского района – в размере 57,0%, Костанайского района – в размере 78,0%, Сарыкольского района – в размере 53,0%, города Костанай – в размере 37,0%, города Рудного в размере 67,0%;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 в размере 100%;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 иностранных граждан, не облагаемых у источника выплаты в размере 100%;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социальному налогу в размере 100%.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2024 год нормативы распределения поступлений отчислений недропользователей на социально-экономическое развитие региона и развитие его инфраструктуры в размере 100% в областной бюджет.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Костанайской области на 2024 год в сумме 500 000,0 тысяч тенге.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лимит долга местного исполнительного органа Костанайской области на 31 декабря 2024 года в размере 162 022 370,1 тысячи тенге.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бюджетных программ, не подлежащих секвестру в процессе исполнения областного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2024 года.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Мусагазина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2023 года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95</w:t>
            </w:r>
          </w:p>
        </w:tc>
      </w:tr>
    </w:tbl>
    <w:bookmarkStart w:name="z1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2024 год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519 350 554,3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8 119 261,6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475 554 657,7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93 248 189,7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93 248 189,7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382 306 468,0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382 306 468,0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532 843 702,7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6 403 143,1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5 101 020,9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4 261 261,3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2 146 130,1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обороны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14 888 385,3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14 888 385,3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14 806 252,9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14 265 890,9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225 456 449,7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31 280 004,7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29 509 054,3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18 925 515,3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157 626 613,4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134 083 381,8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4 034 979,1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1 779 961,7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6 173 646,6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85 177 682,4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7 187 813,3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16 355 418,3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14 679 725,0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23 824 645,6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22 175 599,6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22 175 599,6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14 517 556,1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5 415 208,4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2 721 719,2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2 721 719,2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7 172 517,7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5 868 025,7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18 644 502,9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4 782 557,6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4 782 557,6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46 309 987,8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46 304 762,8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46 304 762,8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7 442 946,8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35 909 417,6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19 571 236,8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5 868 770,3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9 878 033,9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8 864 450,7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7 881 452,2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1 013 583,2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1 013 583,2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при строительстве, реконструкции объектов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57 602 498,6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44 875 594,2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4 066 336,1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40 809 258,1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1 857 190,7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35 679 228,5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35 679 228,5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35 561 133,5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27 514 506,2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64 770 099,1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51 672 018,3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51 672 018,3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51 088 460,1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17 214 903,5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13 789 984,5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2 046 020,5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2 527 067,8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2 522 913,9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1 103 480,8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16 090 784,1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25 559 033,0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9 468 248,9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9 468 248,9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9 468 248,9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9 293 906,3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-29 583 932,5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29 583 932,5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95</w:t>
            </w:r>
          </w:p>
        </w:tc>
      </w:tr>
    </w:tbl>
    <w:bookmarkStart w:name="z10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2025 год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Костанайской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508 419 889,6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38 371 555,6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38 371 555,6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38 312 959,6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465 270 719,0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106 156 960,0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106 156 960,0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359 113 759,0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359 113 759,0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494 458 039,6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обороны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210 778 449,4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25 715 942,0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15 771 822,0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138 090 789,0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88 815 690,0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21 266 938,0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16 136 774,0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67 987 178,1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67 987 178,1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67 987 178,1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64 444 415,1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6 255 026,0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48 589 682,0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43 376 285,0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41 010 505,0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26 868 006,5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26 868 006,5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26 746 286,5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26 507 133,5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34 875 682,6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17 706 885,6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17 706 885,6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6 347 123,6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17 168 797,0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17 168 797,0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15 344 839,0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-13 375 375,0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13 375 375,0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11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2026 год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Костанайской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449 184 719,0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444 028 279,0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343 353 783,0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343 353 783,0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444 293 092,0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обороны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201 861 256,0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15 954 180,0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144 682 090,0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138 196 104,0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22 857 387,0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21 344 421,0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57 619 731,0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57 619 731,0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41 737 351,0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41 737 351,0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41 737 351,0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38 705 212,0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49 234 383,0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лесного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-6 241 779,0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-6 133 406,0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11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2024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