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ec9a" w14:textId="437e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7 декабря 2021 года № 560 "Об утверждении Положения о государственном учреждении "Управление физической культуры и спорта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апреля 2023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физической культуры и спорта акимата Костанайской области" от 7 декабря 2021 года № 560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 и спорта акимата Костанайской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юридического лица: Республика Казахстан, 110000, Костанайская область, город Костанай, улица М. Дулатова, строение 68.";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обеспечивает развитие массового спорта, спорта среди лиц с инвалидностью и национальных видов спорта на территории области;";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Коммунальное государственное учреждение "Детско-юношеская школа олимпийского резерва имени Владимира Матвиенко" Управления физической культуры и спорта акимата Костанайской области.".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акимата Костанайской области"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внесенных изменений в вышеуказанное Положение в органах юстиции;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