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46dc" w14:textId="99a4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20 марта 2018 года № 121 "Об утверждении Методики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апреля 2023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Методики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бюджета" от 20 марта 2018 года № 121 (зарегистрировано в Реестре государственной регистрации нормативных правовых актов под № 7700)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акима Костанайской области" и исполнительных органов, финансируемых из областного бюджета (далее – служащие корпуса "Б").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подразделений), D-O-1;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