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44b4" w14:textId="9894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Костанайской области от 30 ноября 2021 года № 558 "Об утверждении Положения о государственном учреждении "Управление строительства, архитектуры и градостроительства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июня 2023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Положения о государственном учреждении "Управление строительства, архитектуры и градостроительства акимата Костанайской области" от 30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архитектуры и градостроительства акимата Костанайской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17-1) и 17-2)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осуществляет мониторинг очередности граждан, состоящих в очереди на получение жилья из государственного жилищного фонда;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участвует в реализации программ по сносу аварийного (ветхого) жилья;".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дополнениях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