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b00a" w14:textId="c4cb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Костанайской области от 28 января 2022 года № 30 "Об утверждении Положения о государственном учреждении "Управление предпринимательства и индустриально-инновационного развития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7 августа 2023 года № 328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Положения о государственном учреждении "Управление предпринимательства и индустриально-инновационного развития акимата Костанайской области" от 28 января 2022 года № 30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предпринимательства и индустриально-инновационного развития акимата Костанайской области",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содействие развитию недропользования в области;";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26-1), 26-2), 26-3), 26-4), 26-5), 26-6), 26-7), 26-8), 26-9), 26-10), 26-11), 26-12), 26-13) следующего содержания: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предоставляет право недропользования для проведения операций по добыче общераспространенных полезных ископаемых и старательства;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осуществляет контроль за соблюдением недропользователями условий лицензии на добычу общераспространенных полезных ископаемых, на старательство и государственный контроль за проведением операций по добыче общераспространенных полезных ископаемых, старательства;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26-3) осуществляет контроль за соблюдением недропользователями условий старательства, предусмотренных лицензией на старательство 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26-4) регулирует застройки территорий залегания полезных ископаемых, ведет учет геологических, геоморфологических и гидрогеологических объектов государственного природно-заповедного фонда местного значения и участков недр, представляющих особую экологическую, научную, историко-культурную и рекреационную ценность, отнесенных к категории особо охраняемых природных территорий местного значения;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обеспечивает доступ к информации о выданных им лицензиях на добычу общераспространенных полезных ископаемых и лицензиях на старательство;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26-6) определяет территории для старательства;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26-7) заключает, регистрирует и хранит контракты на разведку, добычу общераспространенных полезных ископаемых;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26-8) выдает разрешения на переход права недропользования (доли права недропользования) и (или) объектов, связанных с правом недропользования,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а также регистрирует сделки по передаче права недропользования в залог по общераспространенным полезным ископаемым;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26-9) создает комиссии по приемке результатов обследований или работ по ликвидации последствий операций по недропользованию;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26-10) обеспечивает исполнение и прекращение действия контрактов на разведку или добычу общераспространҰнных полезных ископаемых и отзывает лицензии на добычу общераспространҰнных полезных ископаемых и старательства;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26-11) осуществляет мониторинг за исполнением контрактных и лицензионных обязательств по общераспространҰнным полезным ископаемым;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26-12) осуществляет контроль за соблюдением недропользователями условий контрактов на разведку и добычу по общераспространенным полезным ископаемым;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26-13) предоставляет право недропользования на проведение разведки или добычи общераспространенных полезных ископаемых, используемых при строительства (реконструкции) и ремонте автомобильных дорог общего пользования, железных дорог, находящихся в государственной собственности, а также для реконструкции и ремонта гидросооружений и гидротехнических сооружений;".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акимата Костанайской области" в установленном законодательством Республики Казахстан порядке обеспечить: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извещение органов юстиции о внесенных дополнениях в вышеуказанное Положение;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