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3fe1" w14:textId="7933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Костанайской области от 11 января 2022 года № 10 "Об утверждении Положения о государственном учреждении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сентября 2023 года № 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энергетики и жилищно-коммунального хозяйства акимата Костанайской области" от 11 января 2022 года № 10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акимата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29-1), 29-2)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осуществляет мониторинг списков очередности граждан, состоящих на учете нуждающихся в жилище из государственного жилищного фонда;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принимает участие в разработке и реализации программ по сносу аварийного жилья;".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дополнениях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