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2cbe" w14:textId="a532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19 июня 2023 года № 257 "Об утверждении государственного образовательного заказа на подготовку кадров с высшим и послевузовским образованием на 2023-2024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октября 2023 года № 458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государственного образовательного заказа на подготовку кадров с высшим и послевузовским образованием на 2023-2024 учебный год" от 19 июня 2023 года № 257 (зарегистрировано в Реестре государственной регистрации нормативных правовых актов под № 10030)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июня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2023-2024 учебный год (за счет средств местного бюджета)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классифика-ция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направления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государст-венного образова-тельного заказа по форме обучения (очная)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в высших учебных заведениях (за исключением национальных высших учебных заведений)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