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2890" w14:textId="e172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31 декабря 2021 года № 615 "Об утверждении Положения о государственном учреждении "Управление информатизации, оказания государственных услуг и архивов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ноября 2023 года № 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информатизации, оказания государственных услуг и архивов акимата Костанайской области" от 31 декабря 2021 года № 615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информатизации, оказания государственных услуг и архивов акимата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Управление имеет подведомственные организации: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"Государственный архив Костанайской области" государственного учреждения "Управление информатизации, оказания государственных услуг и архивов акимата Костанайской области";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"Ситуационный центр акимата Костанайской области" Управления информатизации, оказания государственных услуг и архивов акимата Костанайской области.";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Первый руководитель определяет полномочия своих заместителей в соответствии с действующим законодательством.".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информатизации, оказания государственных услуг и архивов акимата Костанайской области"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Костанайской области.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