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e55e" w14:textId="90ce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декабря 2023 года № 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квоту рабочих мест для трудоустройства лиц, состоящих на учете службы пробации,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квоту рабочих мест для трудоустройства лиц, освобожденных из мест лишения свободы,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квоту рабочих мест для трудоустройства лиц с инвалидностью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пробации,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"Аман-СУ "Отдел жилищно-коммунального хозяйства, пассажирского транспорта, автомобильных дорог и жилищной инспекции акимата Амангельдинского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"Кушмурунская теплоэнергетическая компания" акимата Аулиекольского района государственного учреждения "Отдел жилищно-коммунального хозяйства, пассажирского транспорта и автомобильных дорог акимата Аулиекольского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"ALMAKS KAZAHSTAN" -Кушмурунский локомотиворемонтный завод"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"ТОБОЛЬСКИЙ ЭЛЕВАТОР"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Тобольское"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ГКП "Житикаракоммунэнерго"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"МинералСтройСервис"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"Асбестовое геолого-разведочное предприятие"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"Адаевский КДСМ"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"Poultry-Agro"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"Койбагорский элеватор"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"Боровское ЖКХ- 2016" государственного учреждения "Отдел жилищно-коммунального хозяйства, пассажирского транспорта и автомобильных дорог Медыкаринского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"Утебаев Салимкерей Амирович"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Сарыколь"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Ряжское"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Алтын-Инвест"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"Arkalyq Qus"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филиал ТОО "Гелиос"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"Қостанай жолдары"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"ДК-Мақсат"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"Тазалык-2012"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ПХО "Лисаковскгоркоммунэнерго"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"Казогнеупор 2015"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"Рудныйсоколовстрой"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"РАХАТ-2018"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ПХО – государственное коммунальное предприятие производственно-хозяйственное обьединение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 – крестьянское хозяйство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свободы,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"Санаторий "Сосновый бор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"Амангельды Жолы"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"Кушмурунская теплоэнергетическая компания" акимата Аулиекольского района государственного учреждения "Отдел жилищно-коммунального хозяйства, пассажирского транспорта и автомобильных дорог акимата Аулиекольского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"ТОБОЛЬСКИЙ ЭЛЕВАТОР"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"Дидар" отдела жилищно-коммунального хозяйства, пассажирского транспорта и автомобильных дорог акимата Денисовского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ГКП "Житикаракоммунэнерго"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"ПКФ" Кайрат"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Босколь-Астык"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"Карабалыкская сельскохозяйственная опытная станция"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"Боровское ЖКХ- 2016" государственного учреждения "Отдел жилищно-коммунального хозяйства, пассажирского транспорта и автомобильных дорог Медыкаринского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Сарыколь"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Ряжское"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"Джаркульский элеватор"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"Промбаза-7"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"Arkalyq Qus"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"Евраз Каспиан Сталь"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"Корд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"Астыкжан-Костанай"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филиал ТОО "Гелиос"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"Лисаковскрудстрой"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"Дон Мар"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"Казогнеупор 2015"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– коммунальное государственное предприятие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 с инвалидностью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города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 и опасными условиями труда (человек)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уже занятых работниками, отнесенных к категории лиц с инвалидностью (единица)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2024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Беляевка"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"Ветеринарная станция Амангельдинского района" Управления ветеринарии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"Кушмурунская теплоэнергетическая компания" акимата Аулиекольского района государственного учреждения "Отдел жилищно-коммунального хозяйства, пассажирского транспорта и автомобильных дорог акимата Аулиекольского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"Азия Алтын-2000"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"ХПП Перелески"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"Ветеринарная станция Джангельдинского района" Управления ветеринарии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школа № 10 отдела образования Житикаринского района"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"Школа-лицей имени Абая отдела образования Житикаринского района"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"Жасыл ел-2020"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"Қамыстинская районная больница" Управления здравоохранения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"Poultry-Agro"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"Ключевое"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"Научно-производственное предприятие "ИНВЕНТ-плюс"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"Профессионально-технический колледж имени Камшат Доненбаевой"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"Наурзумский районный дом культуры" отдела культуры и развития языков Наурзумского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"Сарыкольский районный Дом культуры"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 Бидай Узунколь"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"Джаркульский элеватор"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"Федоровская районная больница" Управления здравоохранения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"Аркалыкская теплоэнергетическая компания" акимата города Аркалыка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русский драматический театр" Управления культуры акимата Костанайской области"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"Айгерим-Ай"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АО "Home Credit Bank" в городе Костанае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"Назарбаев интеллектуальная школа физико-математического направления" города Костанай автономной организации образования "Назарбаев интеллектуальные школы"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"Костанайский политехнический высший колледж"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"Тазалык-2012"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"Костанайнефтепродукт"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"Асель и 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 Агро"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высший колледж Казпотребсоюза"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"Школа-лицей № 1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"Гимназия имени С. Мауленова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"Физико-математический лицей отдела образования города Костаная"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Кондренко Сергей Анатольевич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"Уста плюс"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 Омир"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"Ясли-сад "Ивушка" отдела образования города Лисаковска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"Лисаковская городская детско-юношеская спортивная школа" Управления физической культуры и спорта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школа № 1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школа № 6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"РАХАТ-2018"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– индивидуальный предприниматель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ТОО – товарищество с ограниченной ответственностью 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– коммунальное государственное предприятие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– коммунальное государственное казенное предприятие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