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e914" w14:textId="cabe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Костанайской области от 14 марта 2022 года № 112 "Об утверждении Положения о государственном учреждении "Управление здравоохранения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декабря 2023 года № 530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Положения о государственном учреждении "Управление здравоохранения акимата Костанайской области" от 14 марта 2022 года № 112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здравоохранения акимата Костанайской области",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Функции: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здравоохранения на территории соответствующей административно-территориальной единицы;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реализацию прав лиц на получение гарантированного объема бесплатной медицинской помощи;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содержанием лиц, находящихся в центрах временной адаптации и детоксикации;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деятельность организаций здравоохранения, являющихся коммунальными юридическими лицами;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комплекс мероприятий по стимулированию здорового образа жизни;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эффективное планирование и использование ресурсов здравоохранения;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создает медицинские реабилитационные центры (отделения) для детей с ограниченными возможностями в городах областного значения, а также районных центрах, в том числе и на объектах существующей инфраструктуры субъектов здравоохранения данных населенных пунктов, с целью оказания реабилитационных услуг в соответствии со стандартом организации оказания медицинской реабилитации, правилами оказания медицинской помощи;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 повышению качества медицинских услуг;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доступ населения к информации по вопросам здравоохранения;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реализацию мер по развитию добровольного безвозмездного донорства крови и ее компонентов;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оплачивает проезд внутри страны по перечню, определяемому местными представительными органами областей, отдельным категориям граждан Республики Казахстан,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контроль за кадровым обеспечением государственных организаций здравоохранения;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кадровому обеспечению государственных организаций здравоохранения, включая меры социальной поддержки и удержания молодых специалистов;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принимает меры по строительству и развитию сети организаций здравоохранения, их финансовому и материально-техническому обеспечению, в том числе по развитию государственной сети аптек и созданию аптечных складов;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координирует деятельность субъектов здравоохранения;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оказание бесплатной медицинской помощи лекарственными средствами и медицинскими изделиями при чрезвычайных ситуациях, введении режима чрезвычайного положения;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межрегиональное сотрудничество в области здравоохранения;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обеспечивает, организует и координирует подготовку и повышение квалификации кадров в области здравоохранения;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мероприятия, необходимые для укрепления здоровья, профилактики заболеваний, формирования здорового образа жизни и здорового питания;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оказание населению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оказание лицам, содержащимся в следственных изоляторах и учреждениях уголовно-исполнительной (пенитенциарной) системы,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обеспечение;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 сельских населенных пунктах, где отсутствуют аптеки, обеспечение лекарственными средствами и медицинскими изделиями;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направление детей с ограниченными возможностями на психолого-медико-педагогические консультации с согласия родителей или иных законных представителей;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пределах своей компетенции осуществляет государственный контроль в области здравоохранения;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содействует исполнению решения суда о направлении граждан Республики Казахстан, больных туберкулезом, на принудительное лечение;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организует и проводит профилактическую дезинсекцию и дератизацию с оценкой их эффективности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 обучение специалистов с медицинским образованием для осуществления реализации лекарственных средств и медицинских изделий в сельских населенных пунктах через аптечные пункты в организациях здравоохранения, оказывающих первичную медико-санитарную, специализированную медицинскую помощь в амбулаторных условиях, и передвижные аптечные пункты в случае отсутствия специалиста с фармацевтическим образованием;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обеспечивает реализацию мер по развитию добровольного безвозмездного донорства органов (части органа) и (или) тканей (части ткани);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региональный перспективный план развития инфраструктуры здравоохранения по согласованию с уполномоченным органом;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состав медицинских комиссий для проведения медицинского освидетельствования граждан Республики Казахстан в интересах воинской службы и обеспечивает их деятельность;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обеспечение дошкольных организаций, организаций образования, здравоохранения и социальной защиты населения йодированной пищевой солью и другими обогащенными соединениями йода пищевыми продуктами;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размещает государственный социальный заказ по предоставлению паллиативной помощи, за исключением паллиативной медицинской помощи;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присваивает номинации "Лучший по профессии";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создание условий для размещения интернов и врачей-резидентов в организациях здравоохранения соответствующей административно-территориальной единицы, включая предоставление места проживания и оказания медицинской помощи интернам и врачам-резидентам (в случае если организация здравоохранения расположена в другом населенном пункте с организацией высшего и (или) послевузовского образования);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безопасную утилизацию медицинских отходов;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развитие сети организаций здравоохранения и исполнение регионального перспективного плана развития инфраструктуры здравоохранения;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обеспечивает реализацию государственных программ развития системы здравоохранения,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создание и функционирование региональных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обеспечивает исполнение законодательства Республики Казахстан в области здравоохранения;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организует и осуществляет мониторинг и контроль за деятельностью субъектов здравоохранения, за исключением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закуп фармацевтических услуг;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закуп и хранение лекарственных средств, профилактических (иммунобиологических, диагностических, дезинфицирующих) препаратов,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организует закуп медицинских изделий, санитарного транспорта, а также услуг на проведение капитального ремонта государственных организаций здравоохранения;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организует обеспечение региона кадрами в области здравоохранения;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обеспечивает содержание и эксплуатацию государственных медицинских организаций в соответствии с требованиями нормативных правовых актов в сфере санитарно-эпидемиологического благополучия населения;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предоставляет клинические базы в коммунальных юридических лицах в области здравоохранения для организаций образования в области здравоохранения;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организует гигиеническое обучение, пропаганду и формирование здорового образа жизни и здорового питания;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информирует население о распространении социально значимых заболеваний и заболеваний, представляющих опасность для окружающих;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осуществляет совместно с молодежными ресурсными центрами информационно-разъяснительную, консультативную работу с молодежью по вопросам охраны репродуктивного здоровья и планирования семьи, опасности игромании (лудомании);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взаимодействует с международными и неправительственными общественными объединениями по вопросам охраны здоровья граждан Республики Казахстан;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ведомственные статистические наблюдения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представляет уполномоченному органу ежеквартальный отчет по выполнению государственных программ развития системы здравоохранения, а также по основным количественным и качественным показателям здравоохранения;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вносит уполномоченному органу предложения по улучшению деятельности системы здравоохранения в пределах соответствующей административно-территориальной единицы, в том числе по развитию первичной медико-санитарной помощи, охране материнства и детства и реализации программы по социально значимым заболеваниям;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организует кадровое обеспечение руководителей государственных организаций здравоохранения по согласованию с уполномоченным органом и наблюдательным советом организаций здравоохранения (в случае наличия);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организует и проводит профилактические прививки населению;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образует специальную медицинскую комиссию для проведения медицинского освидетельствования осужденных по перечню заболеваний, являющихся основанием для освобождения от отбывания наказания;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обеспечивает оказание медицинской помощи лицам, содержащимся в следственных изоляторах и учреждениях уголовно-исполнительной (пенитенциарной) системы;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разрабатывает и утверждает тарифы на медицинские услуги, предоставляемые в рамках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 на соответствующих административно-территориальных единицах, за исключением организаций, подведомственных уполномоченному органу;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осуществляет деятельность по формированию,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организаций, в том числе для ключевых групп населения, за исключением организаций, подведомственных уполномоченному органу;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Казахстан.";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Положению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акимата Костанайской области" в установленном законодательством Республики Казахстан порядке обеспечить: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извещение органов юстиции о внесенных изменениях в вышеуказанное Положение;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