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5b248" w14:textId="645b2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28 декабря 2022 года № 173 "О бюджете города Костаная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Костаная Костанайской области от 8 декабря 2023 года № 67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Костанайский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города Костаная на 2023-2025 годы" от 28 декабря 2022 года № 173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Костаная на 2023-2025 годы согласно приложениям 1, 2 и 3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94 941 701,4 тысяча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68 355 525,0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149 092,0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2 531 163,8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23 905 920,6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101 750 454,6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-335 706,0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6 305 717,0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-12 778 764,2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12 778 764,2 тысячи тенге.";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Учесть, что в городском бюджете на 2023 год предусмотрено поступление целевых текущих трансфертов, в том числе: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Плана мероприятий по обеспечению прав и улучшению качества жизни лиц с инвалидностью в Республике Казахстан в сумме 134 960,4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катетерами одноразового использования для детей и взрослых с диагнозом Spinabifida в сумме 10 018,0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возмещение расходов по найму (аренде) жилья для переселения кандасов и переселенцев в сумме 25 795,0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осуществление единовременных выплат ко Дню вывода ограниченного контингента советских войск из Демократической Республики Афганистан в сумме 9 825,0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возмещение расходов по переезду для кандасов и переселенцев сумме 14 490,0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санаторно-курортное лечение для детей с инвалидностью с ментальными нарушениями в сумме 10 426,2 тысячи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единовременной материальной помощи осужденным после освобождения, попавшим в трудную жизненную ситуацию в сумме 434,7 тысячи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осуществление единовременных выплат ветеранам боевых действий на территории других государств в сумме 4 900,0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расширение перечня технических вспомогательных (компенсаторных) средств, представляемых лицам с инвалидностью в сумме 27 896,7 тысячи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количества гигиенических средств (подгузников) для лиц с инвалидностью в сумме 28 591,0 тысяча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санитарии населенных пунктов в сумме 95 711,0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населенных пунктов в сумме 387 208,5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чемпионатов по всем видам спорта в сумме 3 190,6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улиц в сумме 869 369,0 тысяч тенге;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внутриквартальных территорий в сумме 1 000 000,0 тысяч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субсидирование пассажирских перевозок по социально значимым городским, пригородным сообщениям в сумме 2 000 000,0 тысяч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административных зданий в сумме 279 283,2 тысячи тенге;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компенсацию потерь в связи с увеличением расходов по выплате вознаграждений в сумме 955 049,0 тысяч тенге.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городском бюджете на 2023 год предусмотрено поступление целевых трансфертов на развитие, в том числе: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целевого трансферта на проектирование и (или) строительство, реконструкцию жилья коммунального жилищного фонда в сумме 4 087 047,9 тысяч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целевого трансферта на проектирование, развитие и (или) обустройство инженерно-коммуникационной инфраструктуры в сумме 5 868 915,9 тысяч тенге;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целевого трансферта на развитие системы водоснабжения и водоотведения в сумме 3 098 818,4 тысяч тенге;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целевого трансферта на развитие теплоэнергетической системы в сумме 2 465 513,7 тысяч тенге;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целевого трансферта на развитие транспортной инфраструктуры в сумме 961 300,8 тысяч тенге;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целевого трансферта на развитие благоустройства городов и населенных пунктов в сумме 1 567 175,6 тысяч тенге.";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резерв местного исполнительного органа города на 2023 год в сумме 1 485 254,0 тысячи тенге.";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Костанайского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Байгабулов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</w:t>
            </w:r>
          </w:p>
        </w:tc>
      </w:tr>
    </w:tbl>
    <w:bookmarkStart w:name="z58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Костаная на 2023 год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94 941 701,4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68 355 525,0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41 224 419,0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17 003 392,0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24 221 027,0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17 549 380,0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17 549 380,0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4 143 968,0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2 751 247,0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167 832,0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1 224 889,0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3 637 413,0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3 127 738,0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1 800 345,0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1 800 345,0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2 531 163,8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2 061 163,8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2 061 163,8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23 905 920,6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23 905 920,6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23 905 920,6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101 750 454,6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1 962 704,1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703 923,2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630 778,4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575 252,6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195 934,2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993 320,9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920 577,1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712 299,5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192 566,7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279 872,6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279 872,6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279 872,6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279 872,6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4 062 551,7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2 685 550,4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2 685 550,4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313 978,4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570 892,7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282 825,5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320 331,3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1 063 185,2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729 002,3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729 002,3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170 833,2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32 747 169,4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25 697 812,4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24 100 287,3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16 461 355,6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7 638 931,7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1 569 134,1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и капитальный ремонт фасадов, кровли многоквартирных жилых домов, направленных на придание единого архитектурного облика населенному пункту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1 360 039,8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2 023 482,6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2 023 482,6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1 579 744,2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5 025 874,4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5 025 874,4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1 570 015,9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154 093,7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3 274 745,3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1 535 802,2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491 524,9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488 639,9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226 661,4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461 414,1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461 414,1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327 485,8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323 385,8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17 477 017,7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12 729 377,7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12 729 377,7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2 038 167,3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10 691 210,4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4 747 640,0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4 747 640,0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4 171 687,0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1 485 254,0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1 485 254,0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1 485 254,0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1 485 254,0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1 241 386,6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1 241 386,6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1 241 386,6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1 241 386,6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40 192 068,5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40 192 068,5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40 192 068,5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39 622 337,0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458 199,1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-335 706,0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6 305 717,0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6 310 975,1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6 310 975,1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6 310 975,1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6 310 975,1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6 310 975,1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-12 778 764,2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12 778 764,2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</w:t>
            </w:r>
          </w:p>
        </w:tc>
      </w:tr>
    </w:tbl>
    <w:bookmarkStart w:name="z67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Костаная на 2024 год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94 989 501,9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69 671 815,0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44 255 158,0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15 440 119,0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28 815 039,0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18 541 539,0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18 541 539,0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4 433 641,0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2 939 740,0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1 279 751,0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1 159 425,0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645 111,0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1 282 052,0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1 282 052,0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5 713 488,4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5 293 488,4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5 293 488,4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19 498 314,5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19 498 314,5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19 498 314,5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90 348 346,1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1 739 933,6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925 649,6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884 090,6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884 090,6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4 683 608,0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893 263,0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893 263,0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893 263,0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3 279 884,0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3 279 884,0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751 139,0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1 199 402,0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18 159 792,8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12 538 477,6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823 453,1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823 453,1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11 604 942,7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6 228 756,9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5 376 185,8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2 682 121,0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2 670 121,0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1 856 669,5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633 451,5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2 939 194,2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2 939 194,2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2 018 443,2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2 091 217,2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973 850,2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903 913,2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903 913,2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1 790 840,3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1 790 840,3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1 790 840,3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1 790 840,3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11 351 241,6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8 775 586,6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8 775 586,6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2 660 624,2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6 114 962,4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2 575 655,0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2 575 655,0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2 107 825,0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155 860,6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155 860,6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155 860,6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155 860,6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1 038 565,0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1 038 565,0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1 038 565,0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1 038 565,0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48 435 674,0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48 435 674,0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48 435 674,0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48 435 674,0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-336 706,0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991 666,0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991 666,0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991 666,0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991 666,0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991 666,0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3 986 195,8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-3 986 195,8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