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8f91" w14:textId="46e8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26 января 2023 года № 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землеустроительного проекта утвержденного приказом государственного учреждения "Отдел земельных отношений акимата города Костаная" от 24 января 2023 года № 51,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жилищно-коммунального хозяйства, пассажирского транспорта и автомобильных дорог акимата города Костаная" публичный сервитут на земельный участок в целях реконструкции подъездной дороги к международному Аэропорту в городе Костанай с Северо-западной части города, расположенный по адресу: город Костанай, общей площадью 3,1812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