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83bde" w14:textId="d783b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Костанайского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10 января 2023 года № 181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органе,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590, </w:t>
      </w:r>
      <w:r>
        <w:rPr>
          <w:rFonts w:ascii="Times New Roman"/>
          <w:b w:val="false"/>
          <w:i w:val="false"/>
          <w:color w:val="000000"/>
          <w:sz w:val="28"/>
        </w:rPr>
        <w:t>пунктом 79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регламента маслихата,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декабря 2013 года № 704,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Костанайского городского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некоторые решения Костанайского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момента принятия.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января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Костанайского городского маслихата"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Костанайского городского маслихата" (далее – аппарат маслихата) является государственным органом Республики Казахстан, осуществляющим организационное, правовое, материально-техническое и иное обеспечение Костанайского городского маслихата (далее – маслихат).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маслихата не имеет ведомств.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маслихата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вступает в гражданско-правовые отношения от собственного имени.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по вопросам своей компетенции в установленном законодательством порядке принимает решения, оформляемые распоряжениями председателя маслихата и другими актами, предусмотренными законодательством Республики Казахстан.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маслихата утверждаются в соответствии с законодательством Республики Казахстан.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110000, Республика Казахстан, Костанайская область, город Костанай, улица Пушкина, 98.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 маслихата.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маслихата осуществляется из местного бюджета в соответствии с законодательством Республики Казахстан.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маслихата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маслихата.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маслихата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8"/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аппарата маслихата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 Обеспечение информационно-аналитической, правовой, организационной, сессионной и иной деятельности маслихата, его органов и депутатов.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вступать в гражданско-правовые отношения с юридическими и физическими лицами, заключать договора и осуществлять иную деятельность, не противоречащую действующему законодательству;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от государственных органов, должностных лиц и иных организаций, а также должностных лиц, граждан информацию, сведения, документы и иные материалы, необходимые для выполнения возложенных задач и функций;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служебную переписку по вопросам, отнесенным к ведению аппарата маслихата;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иные права, предусмотренные законодательством Республики Казахстан;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соблюдение требований действующего законодательства Республики Казахстан при осуществлении своей деятельности;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методическое руководство деятельностью депутатов маслихата;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работу аппарата, проведение заседаний маслихата и его органов, совещаний, семинаров и других мероприятий маслихата, организация их подготовки и проведение;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заседаниях маслихата и его органов;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помощь депутатам в осуществлении их полномочий;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 в соответствии с законодательством Республики Казахстан.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организационное обеспечение деятельности маслихата и его органов;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правовое обеспечение деятельности маслихата и его органов;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взаимодействия маслихата с другими государственными органами и организациями;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публикации деятельности маслихата и его органов на интернет-ресурсе;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по проектам решений, поступившим на рассмотрение в маслихат;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помощи в реализации депутатами маслихата компетенций, установленных законодательством;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 обеспечение деятельности маслихата;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информационно-коммуникативное обеспечение деятельности маслихата;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документационное обеспечение деятельности маслихата;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решения кадровых вопросов маслихата;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обеспечение деятельности маслихата;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взаимодействие маслихата и его органов с государственными органами, средствами массовой информации, общественными организациями и гражданами, в пределах полномочий, представленных законодательством Республики Казахстан;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обеспечению освещения деятельности маслихата и его органов в средствах массовой информации;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на основании предложений депутатов, постоянных, временных и иных комиссий маслихата перспективные планы работы маслихата, готовит отчеты о его деятельности;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правовое обеспечение деятельности депутатов маслихата;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предварительное обсуждение рассматриваемых на сессиях вопросов на заседаниях постоянных, временных и иных комиссий маслихата, оказывает помощь депутатам в вопросах качественной подготовки проектов решений и заключений, ведет протоколы сессий маслихата и его органов;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актов маслихата, а также направляет их на государственную регистрацию в органы юстиции в случаях, предусмотренных действующим законодательством Республики Казахстан;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разработку мероприятий по выполнению критических замечаний и предложений, высказанных депутатами на заседаниях маслихата и его органов, осуществляет совместно с постоянными комиссиями контроль за ходом их выполнения;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подготовке материалов по вопросам административно-территориального устройства, осуществляет учебу депутатов, обобщает и внедряет в практику передовой опыт работы маслихатов всех уровней;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соблюдения регламента маслихата в пределах своей компетенции;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обращения физических и юридических лиц в пределах полномочий, представленных законодательством Республики Казахстан;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функции, предусмотренные законодательством Республики Казахстан.</w:t>
      </w:r>
    </w:p>
    <w:bookmarkEnd w:id="56"/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председателя маслихата, руководителя аппарата маслихата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аппаратом маслихата осуществляется председателем маслихата, который несет персональную ответственность за выполнение возложенных на аппарат маслихата задач и осуществление им своих полномочий.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маслихата не имеет заместителей.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маслихата: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подготовку сессии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созыве сессии маслихата;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заседания сессии маслихата, обеспечивает соблюдение регламента маслихата;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рассмотрение запросов депутатов и депутатских обращений;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деятельностью аппарата маслихата, назначает на должность и освобождает от должности его служащих;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взаимодействие маслихата с иными органами местного самоуправления;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своей компетенции издает распоряжения;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постоянных комиссий и иных органов маслихата, и депутатских групп;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иные полномочия, предусмотренные законодательством Республики Казахстан, регламентом и решением маслихата.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маслихата в период его отсутствия временно осуществляются председателем одной из постоянных комиссий маслихата или депутатом маслихата.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маслихата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74"/>
    <w:bookmarkStart w:name="z8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аппарата маслихата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маслихата может иметь на праве оперативного управления обособленное имущество в случаях, предусмотренных законодательством.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аппаратом маслихата, относится к коммунальной собственности.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9"/>
    <w:bookmarkStart w:name="z8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аппарата маслихата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аппарата маслихата осуществляются в соответствии с законодательством Республики Казахстан.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января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</w:t>
            </w:r>
          </w:p>
        </w:tc>
      </w:tr>
    </w:tbl>
    <w:bookmarkStart w:name="z9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Костанайского городского маслихата подлежащих отмене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маслихата от 6 октября 2016 года № 78 "Об утверждении Положения о государственном учреждении "Аппарат Костанайского городского маслихата".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маслихата от 31 марта 2017 года № 125 "О внесении дополнения в решение маслихата от 06 октября 2016 года № 78 "Об утверждении Положения о государственном учреждении "Аппарат Костанайского городского маслихата".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маслихата от 27 июля 2021 года № 45 "О внесении изменений и дополнения в решение маслихата от 06 октября 2016 года № 78 "Об утверждении Положения о государственном учреждении "Аппарат Костанайского городского маслихата".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