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a9e4" w14:textId="57aa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города Костаная от 14 ноября 2022 года № 2606 "Об установлении публичного сервитута на земельный участок"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марта 2023 года № 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установлении публичного сервитута на земельный участок" от 14 ноября 2022 года № 2606.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