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6d93" w14:textId="cba6d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Костаная от 6 октября 2021 года № 2035 "Об установлении публичного сервитута на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20 апреля 2023 года № 701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"Об установлении публичного сервитута на земельные участки" от 6 октября 2021 года № 2135.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