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2894" w14:textId="a762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Костаная от 6 января 2023 года № 27 "Об установлении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12 мая 2023 года № 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установлении публичного сервитута на земельные участки" от 6 января 2023 года № 27.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