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a84fc" w14:textId="72a84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Костаная Костанайской области от 7 марта 2018 года № 599 "Об утверждении Методики оценки деятельности административных государственных служащих корпуса "Б" местных исполнительных органов города Костаная"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22 августа 2023 года № 1681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Костаная "Об утверждении Методики оценки деятельности административных государственных служащих корпуса "Б" местных исполнительных органов города Костаная" от 7 марта 2018 года № 599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города Костаная, утвержденную указанным постановлением, изложить в новой редакции согласно приложению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подпункт 12)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 второго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глава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оценки деятельности государственных служащих корпуса "Б" действуют до 31 августа 2023 года.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города Костаная"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Костаная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города Костаная.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599</w:t>
            </w:r>
          </w:p>
        </w:tc>
      </w:tr>
    </w:tbl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города Костаная</w:t>
      </w:r>
    </w:p>
    <w:bookmarkEnd w:id="8"/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местных исполнительных органов города Костаная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под № 16299) (далее – Типовая методика), и определяет порядок оценки деятельности административных государственных служащих корпуса "Б" государственного учреждения "Аппарат акима города Костаная" и исполнительных органов города Костаная.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(руководители структурных подразделений) Е-1, Е-2, E-R-1;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единой службой управления персоналом (кадровая служба)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единой службой управления персоналом (кадровая служба)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единой службе управления персоналом (кадровая служба) в течение трех лет со дня завершения оценки, а также при наличии технической возможности в информационной системе.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единой службой управления персоналом (кадровая служба) при содействии всех заинтересованных лиц и сторон.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единой службы управления персоналом (кадровая служба) обеспечивает: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единой службы управления персоналом (кадровая служба) и участникам калибровочных сессий.</w:t>
      </w:r>
    </w:p>
    <w:bookmarkEnd w:id="64"/>
    <w:bookmarkStart w:name="z7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 единой службой управления персоналом (кадровая служба)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единая служба управления персоналом (кадровая служба) обеспечивает (при наличии технической возможности) размещение индивидуального плана работы в информационной системе.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единая служба управления персоналом (кадровая служба)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единая служба управления персоналом (кадровая служба),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единой службой управления персоналом (кадровая служба).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4"/>
    <w:bookmarkStart w:name="z99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единая служба управления персоналом (кадровая служба)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единой службой управления персоналом (кадровая служба) не позднее 5 рабочих дней посредством электронной почты либо нарочно.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6"/>
    <w:bookmarkStart w:name="z111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единой службой управления персоналом (кадровая служба), для каждого оцениваемого лица.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Единая служба управления персоналом (кадровая служба)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единой службой управления персоналом (кадровая служба) должны быть учтены результаты оценки метода 360, в том числе наименее выраженные компетенции служащего.</w:t>
      </w:r>
    </w:p>
    <w:bookmarkEnd w:id="129"/>
    <w:bookmarkStart w:name="z144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Единая служба управления персоналом (кадровая служба) организовывает деятельность калибровочной сессии.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Единая служба управления персоналом (кадровая служба)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4"/>
    <w:bookmarkStart w:name="z159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составляемом в течение 10 рабочих дней после начала оцениваемого периода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47"/>
    <w:bookmarkStart w:name="z1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8"/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155"/>
    <w:bookmarkStart w:name="z170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71"/>
    <w:bookmarkStart w:name="z186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81"/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(далее – протокол).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9"/>
    <w:bookmarkStart w:name="z20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90"/>
    <w:bookmarkStart w:name="z2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91"/>
    <w:bookmarkStart w:name="z20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92"/>
    <w:bookmarkStart w:name="z20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19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