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bef6" w14:textId="a3db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микрорайонов, улиц для участия в сходе местного сообщества посҰлка Качар города Рудный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16 января 2023 года № 187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микрорайонов, улиц, для участия в сходе местного сообщества посҰлка Качар города Рудный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микрорайонов, улиц для участия в сходе местного сообщества посҰлка Качар города Рудный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микрорайонов, улиц для участия в сходе местного сообщества посҰлка Качар города Рудный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и определения количества представителей жителей микрорайонов, улиц для участия в сходе местного сообщества поселка Качар города Рудный Костанайской области (далее – порядок) разработан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микрорайонов, улиц посҰлка Качар города Рудный Костанайской области.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микрорайона, улицы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 Качар подразделяется на участки (микрорайоны,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жители микрорайонов, улиц для участия в сходе местного сообщества в количестве не более трех человек от каждого микрорайона и улицы.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акимом поселка Качар.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Качар не позднее, чем за десять календарных дней до дня его проведения через средства массовой информации, официальные интернет ресурсы местных исполнительных органов и социальные сети.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микрорайонов, улиц организуется акимом посҰлка Качар.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микрорайона, улицы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микрорайоне, улице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имеют права участвовать в сходе местного сообщества и на собрании местного сообщества несовершеннолетние лица, лица, признанные судом недееспособными, а также лица, содержащиеся в местах лишения свободы по приговору суда.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посҰлка Качар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Качар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микрорайона,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Рудненским городским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поселка Качар.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микрорайонов, улиц для участия в сходе местного сообщества поселка Качар города Рудный Костанайской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микрорайонов,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микрорайона, улицы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Первостроителей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Солнечная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Хлебозаводская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Тихий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