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ee2e" w14:textId="e36e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"Отдел жилищной инспекции"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 декабря 2023 года № 1167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постановлением акимата города Рудного от 20 октября 2023 года № 968 "О внесении изменений в постановление акимата города Рудного от 17 ноября 2021 года № 1424 "О структуре, лимитах штатной численности местных исполнительных органов"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"Отдел жилищной инспекции" акимата города Рудного в государственное учреждение "Рудненский городской отдел жилищных отношений" акимата города Рудного.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жилищных отношений" акимата города Рудного.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жилищной инспекции" акимата города Рудного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Рудного.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1167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"Рудненский городской отдел жилищных отношений" акимата города Рудного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"Рудненский городской отдел жилищных отношений" акимата города Рудного (далее - Отдел) является государственным органом Республики Казахстан, осуществляющим руководство в сфере отдельных функций местного государственного управления по вопросам предоставления жилья из коммунального жилищного фонда и управления жилым фондом.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подведомственных организаций.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"Рудненский городской отдел жилищных отношений" акимата города Рудного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111500, Республика Казахстан, Костанайская область, город Рудный, проспект Космонавтов, 12.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жилищных отношений в пределах компетенции Отдела;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предоставления жилищ из коммунального жилищного фонда или жилища, арендованного местным исполнительным органом в частном жилищном фонде;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контроль в сферах управления жилищным фондом, газа и газоснабжения города Рудного;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надзор в области промышленной безопасности за соблюдением требований безопасной эксплуатации опасных технических устройств на территории города Рудного.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от государственных органов, иных организаций и граждан информацию, необходимую для выполнения своих функций;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суде, а также осуществлять иные права, не противоречащие законодательству;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нарушений, выносить обязательные для исполнения предписания;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протоколы и рассматривать дела об административных правонарушениях в соответствии с законодательством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в соответствии с действующим законодательством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области и города;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органами, иными организациями по вопросам реализации государственной политики в сфере жилищных отношений и нормативных правовых актов, регламентирующих жилищные отношения;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юридическим и физическим лицам разъяснений по вопросам, отнесенным к компетенции Отдела;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государственного технического обследования общего имущества многоквартирного жилого дома;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многоквартирного жилого дома в перечень многоквартирных жилых домов, требующих проведения капитального ремонта;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производить капитальный ремонт общего имущества объекта кондоминиума, по которому имеется проектно-сметная документация, при включении многоквартирного жилого дома в перечень многоквартирных жилых домов, требующих проведения капитального ремонта, с условием обеспечения возвратных средств собственниками квартир, нежилых помещений;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участия в комиссиях по приемке выполненных работ по капитальному ремонту общего имущества объекта кондоминиума;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вынесение обязательных для исполнения предписаний (представлений) по устранению нарушений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общего имущества объекта кондоминиума,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февраля 2015 года № 108 "Об утверждении Правил содержания общего имущества объекта кондоминиума" (зарегистрирован в Реестре государственной регистрации нормативных правовых актов под № 10528, опубликован 23 апреля 2015 года в информационно-правовой системе "Әділет");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проверки наличия отчета по управлению объектом кондоминиума и содержанию общего имущества объекта кондоминиума при обращении собственников квартир, нежилых помещений, участие в комиссиях по приемке выполненных работ по отдельным видам капитального ремонта общего имущества объекта кондоминиума, составление протоколов об административных правонарушениях;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управление государственным жилищным фондом и его учет;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сохранения коммунального жилищного фонда;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инвентаризации жилищного фонда;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выявление, постановка на учет бесхозяйного жилья, перевод бесхозяйного, брошенного жилья в судебном порядке в коммунальную собственность, признание жилья выморочным;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распределения, предоставления жилья из коммунального жилищного фонда;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передачи в собственность граждан Республики Казахстан жилищ из коммунального жилищного фонда на условиях, предусмотренных настоящим Законом, и в порядке, определяемом Правительством Республики Казахстан;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фонде, а также ведение раздельных списков очередности граждан на получения жилья из государственного жилищного фонда;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инвентаризации списков граждан, состоящих на учете нуждающихся в жилище из коммунального жилищного фонда или жилище, арендованном местным исполнительным органом в частном жилищном фонде;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и выдача в установленном законодательством Республики Казахстан порядке: договоров найма жилища из коммунального жилищного фонда или жилища, арендованного местным исполнительным органом в частном жилищном фонде; договоров приватизации жилища из государственного жилищного фонда; договоров с участниками государственных программ жилищного строительства;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соблюдением условий договоров найма, а также контроль за использованием и эксплуатацией жилья из коммунального жилищного фонда;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мер по выселению незаконно проживающих граждан из государственного жилищного фонда;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материалов, вносимых на рассмотрение жилищной комиссии акимата города Рудного по вопросам предоставления и приватизации жилья из коммунального жилищного фонда;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пределах своей компетенции оказание государственных электронных услуг с применением информационных систем в соответствии с законодательством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Государственных Программ в части обеспечения распределения (предоставления) жилья;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сноса аварийного жилья;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прием и рассмотрение поступающих обращений физических и юридических лиц по вопросам, относящимся к компетенции Отдела, в том числе по вопросам предоставления жилища из коммунального жилищного фонда, приватизации жилища из государственного жилищного фонда;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анализ и подготовка предложений в местные исполнительные органы и законодательные органы по вопросам жилищных отношений;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функции, отвечающих задачам и функциям Отдела в соответствии с действующим законодательством Республики Казахстан.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работой, определяет обязанности и круг полномочий работников Отдела и руководителей подведомственных организаций;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и руководителей подведомственных организаций в соответствии с действующим законодательством;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 Отдела;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 государственных органах, иных организациях в соответствии с действующим законодательством Республики Казахстан;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своей компетенции и дает указания, обязательные для исполнения работниками Отдела и руководителями подведомственных организаций;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поощрения, оказания материальной помощи и налагает дисциплинарные взыскания на работников Отдела и руководителей подведомственных организаций;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действует от имени государственного органа;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государственный орган во всех взаимоотношениях с иными организациями в соответствии с действующим законодательством;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противодействию коррупции в Отделе и несет персональную ответственность за непринятие мер по противодействию коррупции;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 финансирования по обязательствам и платежам, структуру и штатное расписание государственного органа в пределах установленного фонда оплаты труда и численности работников;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личный прием граждан и представителей юридических лиц;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рамках установленной законодательством Республики Казахстан компетенции.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86"/>
    <w:bookmarkStart w:name="z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Отделом, относится к коммунальной собственности.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Отдела осуществляются в соответствии с законодательством Республики Казахстан. 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