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3142" w14:textId="69b3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некоторых решений Аркалыкского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5 октября 2023 года № 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"О местном государственном управлении и самоуправлении в Республике Казахстан"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Отменить некоторые решения Аркалыкского городского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отмененных решений Аркалыкского городского маслихата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мая 2021 года № 34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Молодежного сельского округа города Аркалыка Костанайской области;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 июля 2021 года № 44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Родинского сельского округа города Аркалыка Костанайской области";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4 февраля 2022 года № 95 "О внесении изменений в решение маслихата от 20 мая 2021 года № 34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Молодежного сельского округа города Аркалыка Костанайской области";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12 апреля 2022 года № 110 "О внесении изменений в решение маслихата от 2 июля 2021 года № 44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Родинского сельского округа города Аркалыка Костанайской области";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сентября 2022 года № 142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Ангарское города Аркалыка Костанайской области";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сентября 2022 года № 143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Восточное города Аркалыка Костанайской области";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сентября 2022 года № 144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Екидин города Аркалыка Костанайской области";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сентября 2022 года № 145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Жалгызтал города Аркалыка Костанайской области";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сентября 2022 года № 146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Жанакала города Аркалыка Костанайской области";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сентября 2022 года № 147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Коктау города Аркалыка Костанайской области";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сентября 2022 года № 148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Каиндинского сельского округа города Аркалыка Костанайской области";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сентября 2022 года № 149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Уштобе города Аркалыка Костанайской области";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сентября 2022 года № 150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Фурманово города Аркалыка Костанайской области";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сентября 2022 года № 151 "Об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Целинный города Аркалыка Костанайской области";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6 сентября 2022 года № 152 "О внесении изменений в решение маслихата от 2 июля 2021 года № 44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Родинского сельского округа города Аркалыка Костанайской области";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10 октября 2022 года № 161 "О внесении изменений в решение маслихата от 20 мая 2021 года № 34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Молодежного сельского округа города Аркалыка Костанайской области";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17 мая 2023 года № 30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Ашутастинского сельского округа города Аркалыка Костанайской области".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