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603b" w14:textId="c066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2022 года № 181 "О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декабря 2022 года № 181 "О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Аркалыкский городской маслихат РЕШИЛ:".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