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12d8" w14:textId="cb11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Ангарское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Ангарское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Ангарское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Ангарское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Ангарское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Ангарское.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Ангарское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Ангарская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Курмангалиевой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