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1acc" w14:textId="6cd1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Ашутастинского сельского округа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октября 2023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Ашутастинского сельского округа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Ашутастинского сельского округа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Ашутастинского сельского округа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Ашутастинского сельского округа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Ашутастинского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Ашутастинского сельского округа города Аркалыка Костанайской области для участия в сходе местного сообщества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Ашутасты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А.Кунанбаева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Академическая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Животноводческая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Казахстану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10 лет Независимости 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Аккошкар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