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c757" w14:textId="ce8c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Екидин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Екидин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Екидин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Екидин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Екидин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Екидин.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Екидин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Жауке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Кыргы ауыл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Мауленова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