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4f46" w14:textId="1574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Каиндинского сельского округа города Аркалыка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5 октября 2023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Каиндинского сельского округа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Каиндинского сельского округа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Каиндинского сельского округа города Аркалыка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Каиндинского сельского округа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Каиндинского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Аркалыкским городским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Каиндинского сельского округа города Аркалыка Костанайской области для участия в сходе местного сообщества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Каинды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Жалмаганбета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Кулымбета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Тонашина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Шайхы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Кызылжулдыз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Алуа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