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fbc9" w14:textId="05cf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Молодежного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Молодежного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Молодежного сельского округа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Молодежного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Молодежного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Молодежного сельского округа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Молодежное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Дуванова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Матросово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