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b0df" w14:textId="bbab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Фурманово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Фурманово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Фурманово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Фурманово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Фурманово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Фурманово.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Фурманово города Аркалыка Костанайской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Малахова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Мусабаева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Тыңгерлер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Жанибека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Уалиханова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