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6184" w14:textId="b526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Целинный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Целинный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Целинный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Целинный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Целинный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Целинный.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Целинный города Аркалыка Костанайской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