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0139" w14:textId="a320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города Аркалыка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декабря 2023 года № 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Ангарское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23784,0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2522,0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21262,0 тысяч тенге, из них объем субвенций – 21262,0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25233,5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Ангарское города Аркалыка предусмотрен объем субвенций, передаваемых из бюджета города на 2024 год в сумме 21262,0 тысяч тенге.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Восточное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31035,0 тысяч тенге, в том числе по: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3978,0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27057,0 тысяч тенге, из них объем субвенций – 22848,0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32042,9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Восточное города Аркалыка предусмотрен объем субвенций, передаваемых из бюджета города на 2024 год в сумме 22848,0 тысяч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Екидин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25397,0 тысяч тенге, в том числе по: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676,0 тысяч тенге;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24721,0 тысяч тенге, из них объем субвенций – 24721,0 тысяч тенге;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25650,4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Екидин города Аркалыка предусмотрен объем субвенций, передаваемых из бюджета города на 2024 год в сумме 24721,0 тысяч тенге.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Жалгызтал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23099,0 тысяч тенге, в том числе по: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1369,0 тысяч тенге;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267,0 тысяч тенге;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21463,0 тысяч тенге, из них объем субвенций – 21463,0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Жалгызтал города Аркалыка предусмотрен объем субвенций, передаваемых из бюджета города на 2024 год в сумме 21463,0 тысяч тенге.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Әбдіғаппар хан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25797,0 тысяч тенге, в том числе по: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951,0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24846,0 тысяч тенге, из них объем субвенций – 23680,0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Әбдіғаппар хан города Аркалыка предусмотрен объем субвенций, передаваемых из бюджета города на 2024 год в сумме 23680,0 тысяч тенге.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Коктау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20519,0 тысяч тенге, в том числе по: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18965,0 тысяч тенге, из них объем субвенций – 18965,0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Коктау города Аркалыка предусмотрен объем субвенций, передаваемых из бюджета города на 2024 год в сумме 18965,0 тысяч тенге.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Уштобе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22307,0 тысяч тенге, в том числе по: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20682,0 тысяч тенге, из них объем субвенций – 20682,0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Уштобе города Аркалыка предусмотрен объем субвенций, передаваемых из бюджета города на 2024 год в сумме 20682,0 тысяч тенге.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Фурманово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36730,0 тысяч тенге, в том числе по: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33214,0 тысяч тенге, из них объем субвенций – 32734,0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Фурманово города Аркалыка предусмотрен объем субвенций, передаваемых из бюджета города на 2024 год в сумме 32734,0 тысяч тенге.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Целинный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22173,0 тысяч тенге, в том числе по: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18607,0 тысяч тенге, из них объем субвенций – 18607,0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Целинный города Аркалыка предусмотрен объем субвенций, передаваемых из бюджета города на 2024 год в сумме 18607,0 тысяч тенге.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Ашутастинского сельского округа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283182,0 тысяч тенге, в том числе по: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278799,0 тысяч тенге, из них объем субвенций – 30934,0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283754,4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Ашутастинского сельского округа города Аркалыка предусмотрен объем субвенций, передаваемых из бюджета города на 2024 год в сумме 30934,0 тысяч тенге.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Каиндинского сельского округа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27300,0 тысяч тенге, в том числе по: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26046,0 тысяч тенге, из них объем субвенций – 26046,0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Каиндинского сельского округа города Аркалыка предусмотрен объем субвенций, передаваемых из бюджета города на 2024 год в сумме 26046,0 тысяч тенге.</w:t>
      </w:r>
    </w:p>
    <w:bookmarkEnd w:id="48"/>
    <w:bookmarkStart w:name="z1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Молодежного сельского округа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9"/>
    <w:bookmarkStart w:name="z1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27731,0 тысяч тенге, в том числе по: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20941,0 тысяч тенге, из них объем субвенций – 20941,0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Молодежного сельского округа города Аркалыка предусмотрен объем субвенций, передаваемых из бюджета города на 2024 год в сумме 20941,0 тысяч тенге.</w:t>
      </w:r>
    </w:p>
    <w:bookmarkEnd w:id="51"/>
    <w:bookmarkStart w:name="z1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Родинского сельского округа города Аркалыка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60687,0 тысяч тенге, в том числе по: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11937,0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48750,0 тысяч тенге, из них объем субвенций – 33415,0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10817,0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10817,0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Родинского сельского округа города Аркалыка предусмотрен объем субвенций, передаваемых из бюджета города на 2024 год в сумме 33415,0 тысяч тенге.</w:t>
      </w:r>
    </w:p>
    <w:bookmarkEnd w:id="54"/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Родинского сельского округа города Аркалыка на 2024 год предусмотрен объем целевых текущих трансфертов из городского бюджета в сумме 11035,0 тысяч тенге.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2024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4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2024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5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5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2026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2024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2025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2026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2024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8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2025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2026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2024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0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2025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1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2026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Әбдіғаппар хан города Аркалыка на 2024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2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Әбдіғаппар хан города Аркалыка на 2025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2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Әбдіғаппар хан города Аркалыка на 2026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3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2024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4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2025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4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2026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5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2024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2025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6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2026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7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2024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7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2025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2026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2024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2025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2026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2024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1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2025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1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2026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2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2024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3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2025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3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2026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4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2024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4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2025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5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2026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6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2024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маслихата города Аркалыка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6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2025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7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2026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