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f7b3" w14:textId="907f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Аркалыка от 18 ноября 2022 года № 476 "Об утверждении Положения о государственном учреждении "Отдел занятости и социальных программ акимата города Аркалыка"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13 сентября 2023 года № 342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Аркалыка от 18 ноября 2022 года № 476 "Об утверждении Положения о государственном учреждении "Отдел занятости и социальных программ акимата города Аркалыка"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акимата города Аркалыка", утвержденное вышеуказанным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Аркалыка"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внесенных изменениях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акимата города Аркалыка"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акимата города Аркалыка" (далее - Учреждение) является государственным органом Республики Казахстан, осуществляющим руководство в сфере занятости и социальных программ на административной территории города Аркалыка.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имеет подведомственное учреждение: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ресоциализации лиц, оказавшихся в трудной жизненной ситуации" акимата города Аркалыка государственного учреждения "Отдел занятости и социальных программ акимата города Аркалыка".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действующим законодательством Республики Казахстан.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110300, Республика Казахстан, Костанайская область, город Аркалык, проспект Абая, 62.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Учреждения.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республиканского и местного бюджетов в соответствии с законодательством Республики Казахстан.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социальной защиты населения;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учреждения, находящегося в ведении Учреждения;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центрами трудовой мобильности в целях обеспечения содействия занятости населения;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предусмотренных законодательством Республики Казахстан.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Учреждения в государственных органах и организациях;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качественное и своевременное оказание государственных услуг;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подведомственного государственного учреждения;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функций рабочего органа специальной комиссии по оказанию социальной помощи отдельным категориям нуждающихся граждан, по решениям местных исполнительных органов, и вынесению заключений о необходимости оказания социальной помощи;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прогнозирование потребности бюджетных средств и реализация социальных программ в соответствии с действующим законодательством;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государственных услуг в соответствии с действующим законодательством;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и выплата социальной помощи, предусмотренной законодательством Республики Казахстан, за счет средств местного бюджета;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обращений физических и юридических лиц и принятие необходимых мер;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некоммерческими (неправительственными) организациями;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вынесение решения о предоставлении специальных социальных услуг лицам (семьям), признанным нуждающимися в специальных социальных услугах;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функций по опеке и попечительству в отношении совершеннолетних граждан в соответствии с законодательством Республики Казахстан;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иных функций, предусмотренных законодательством Республики Казахстан.</w:t>
      </w:r>
    </w:p>
    <w:bookmarkEnd w:id="50"/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полномочий.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Учреждения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Учреждения: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должность и освобождает от должности руководителя: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ресоциализации лиц, оказавшихся в трудной жизненной ситуации" акимата города Аркалыка государственного учреждения "Отдел занятости и социальных программ акимата города Аркалыка";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Учреждения в соответствии с законодательством Республики Казахстан;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работников Учреждения;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Учреждения;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 пределах установленной численности и фонда оплаты труда штатные расписания работников Учреждения и подведомственных учреждений;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планы финансирования администратора бюджетных программ и Учреждения по обязательствам и платежам;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непринятие мер по противодействию коррупции;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Учреждения определяет полномочия своего заместителя в соответствии с действующим законодательством.</w:t>
      </w:r>
    </w:p>
    <w:bookmarkEnd w:id="67"/>
    <w:bookmarkStart w:name="z8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Учреждением, относится к коммунальной собственности.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Учреждение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8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Учреждения осуществляются в соответствии с законодательством Республики Казахстан.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находящаяся в ведении Учреждения: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ресоциализации лиц, оказавшихся в трудной жизненной ситуации" акимата города Аркалыка государственного учреждения "Отдел занятости и социальных программ акимата города Аркалыка".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