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b18ae" w14:textId="e3b18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декабря 2022 года № 184 "О бюджете города Лисаковска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7 апреля 2023 года № 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Лисаковский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города Лисаковска на 2023-2025 годы" от 27 декабря 2022 года № 184 (зарегистрировано в Реестре государственной регистрации нормативных правовых актов за № 176391)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Лисаковска на 2023-2025 годы,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7428045,0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5053317,0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60031,0 тысяча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41349,0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2273348,0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8189226,7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79893,0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80000,0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107,0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-841074,7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841074,7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Мухамадиева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2023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7 428 045,0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5 053 317,0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2 944 063,0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690 230,0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2 253 833,0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1 480 021,0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1 480 021,0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292 413,0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325 308,0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2 273 348,0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2 273 348,0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2 273 348,0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8 189 226,7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988 604,3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335 698,4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47 446,5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46 646,5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288 251,9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261 404,9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53 956,6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53 956,6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50 066,6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36 421,5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36 421,5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35 621,5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562 527,8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31 743,4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25 023,4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530 784,4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51 135,6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424 189,8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54 659,0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680 888,2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501 830,0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501 830,0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211 947,9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69 395,7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137 513,2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137 513,2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75 867,2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1 295 365,0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426 298,0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61 027,2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57 646,2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Изъятия земельных участков для государственных нужд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320 463,8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99 506,6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220 957,2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684 397,5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570 760,5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37 326,2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533 434,3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113 637,0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113 637,0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184 669,5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184 669,5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73 333,5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89 002,0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970 272,1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158 176,0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158 176,0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158 176,0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175 412,1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163 711,2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22 971,2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11 700,9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11 700,9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165 944,0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102 067,0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88 284,0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63 877,0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63 877,0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470 740,0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400 480,8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19 063,8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380 617,0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70 259,2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39 223,2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857 853,9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857 853,9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839 908,2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839 908,2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17 945,7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17 945,7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23 324,6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21 402,6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приютов, пунктов временного содержания для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75 157,9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75 157,9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34 725,3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33 925,3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40 432,6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22 167,6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территорий района и генеральных планов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472 588,0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472 588,0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472 588,0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251 096,0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464 689,6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461 700,7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361 458,7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356 209,5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75 114,0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75 114,0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2 253 211,1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2 253 211,1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2 253 211,1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59 457,5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2 111 442,0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9 664,6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-841 074,7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841 074,7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</w:t>
            </w:r>
          </w:p>
        </w:tc>
      </w:tr>
    </w:tbl>
    <w:bookmarkStart w:name="z4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2024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8 953 535,0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5 607 790,0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3 393 976,0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916 199,0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2 477 777,0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1 577 123,0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1 577 123,0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297 133,0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189 466,0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100 564,0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327 240,0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224 601,0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3 240 727,0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3 240 727,0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3 240 727,0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8 953 535,0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883 079,2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301 567,0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254 715,0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254 715,0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488 557,2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461 522,2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416 117,2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675 627,0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492 089,0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492 089,0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140 123,0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140 123,0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79 370,0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1 416 801,8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1 109 903,8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1 092 536,8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652 765,8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439 771,0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119 066,0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113 637,0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187 832,0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187 832,0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73 720,0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93 007,0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1 449 490,0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178 029,0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178 029,0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178 029,0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996 595,0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148 818,0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83 911,0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847 777,0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847 777,0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185 243,0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118 492,0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102 244,0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66 751,0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89 623,0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67 134,0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614 578,0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614 578,0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297 823,0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297 823,0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316 755,0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316 755,0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233 971,0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233 971,0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233 971,0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233 971,0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737 357,0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134 367,0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134 078,0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134 078,0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602 990,0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101 558,0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475 174,0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475 174,0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2 758 199,0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2 758 199,0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2 758 199,0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2 687 720,0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юридическим лицам, за исключением специализированных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- 29 993,0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