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46d9" w14:textId="ccc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марта 2018 года № 229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12 июля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 от 19 марта 2018 года № 229 (зарегистрировано в Реестре государственной регистрации нормативных правовых актов под № 7656)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Лисаковского городского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Лисаковского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Лисаковского городского маслихата".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 (далее – руководитель аппарата);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повышение эффективности деятельности государственного органа;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которой введена система автоматизированной оценки, проводится с учетом особенностей, определенными внутренними документами данного государственного органа.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организационно-кадровой работы государственного учреждения "Аппарат Лисаковского городского маслихата" (далее-отдел),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в информационной системе создается график оценки служащих, который утверждается председателем Лисаковского городского маслихата (далее-председатель маслихата).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в течение трех лет со дня завершения оценки, а также при наличии технической возможности в информационной системе.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при содействии всех заинтересованных лиц и сторон.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обеспечивает (при наличии технической возможности) размещение индивидуального плана работы в информационной системе.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отдел,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отделом.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3"/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отдел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отделом.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4"/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отделом, для каждого оцениваемого лица.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отделом должны быть учтены результаты оценки метода 360, в том числе наименее выраженные компетенции служащего корпуса "Б".</w:t>
      </w:r>
    </w:p>
    <w:bookmarkEnd w:id="118"/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организовывает деятельность калибровочной сессии.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