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d09c" w14:textId="dab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поселка Октябрьский города Лисаковска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17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(зарегистрированы в Реестре государственной регистрации нормативных правовых актов за № 32894)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Октябрьский города Лисаковска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для участия в сходе местного сообщества поселка Октябрьский города Лисаковска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Лисаковского городского маслихата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поселка Октябрьский города Лисаковска Костанайской области" от 18 марта 2022 года № 126.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"17"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Октябрьский города Лисаковска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Октябрьский города Лисаковска Костанайской области (далее – поселок Октябрьский)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поселка Октябрьский.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поселка, микрорайона, улицы, многоквартирного жилого дома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Октябрьский подразделяется на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поселка Октябрьский созывается и организуется проведение раздельного схода местного сообщества в пределах улицы, многоквартирного жилого дома.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Октябрьский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соответствующей улицы, многоквартирного жилого дома.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улице, многоквартирном доме.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поселка Октябрьский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Октябрьский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улицы и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Лисаковским городским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поселка Октябрьский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"17" октября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поселка Октябрьский города Лисаковска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поселка Октябрьский города Лисаковска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поселка Октябрьский города Лисаковска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Алматинская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