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b82f" w14:textId="a05b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Амангельдинского района от 6 апреля 2018 года № 30 "Об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21 апреля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Амангельдинского района "Об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района" от 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7705)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Амангельдинского района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Амангельдинского района (далее – административные государственные служащие корпуса "Б").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