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6c114" w14:textId="e06c1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Байгабылского сельского округа Амангельдинского района Костанайской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Амангельдинского района Костанайской области от 2 августа 2023 года № 36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23 июня 2023 года № 122 "Об утверждении Типовых правил проведения раздельных сходов местного сообщества" Амангельдинский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проведения раздельных сходов местного сообщества Байгабылского сельского округа Амангельдинского района Костанайской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количественный состав представителей жителей сел для участия в сходе местного сообщества Байгабылского сельского округа Амангельдинского района Костанайской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Амангельдинского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Кеделбаев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"02" августа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</w:t>
            </w:r>
          </w:p>
        </w:tc>
      </w:tr>
    </w:tbl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Байгабылского сельского округа Амангельдинского района Костанайской области</w:t>
      </w:r>
    </w:p>
    <w:bookmarkEnd w:id="4"/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Байгабылского сельского округа Амангельдинского района Костанайской области разработаны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23 июня 2023 года № 122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Байгабылского сельского округа.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раздельный сход местного сообщества – непосредственное участие жителей (членов местного сообщества) сельского округа в избрании представителей для участия в сходе местного сообщества;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местное сообщество – совокупность жителей (членов местного сообщества), проживающих на территории соответствующей административно – территориальной единицы, в границах которой осуществляется местное самоуправление, формируются и функционируют его органы.</w:t>
      </w:r>
    </w:p>
    <w:bookmarkEnd w:id="9"/>
    <w:bookmarkStart w:name="z1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проведения раздельных сходов местного сообщества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сельского округа подразделяется на участки (села, улицы).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Акимом сельского округа созывается и организуется проведение раздельного схода местного сообщества в пределах сельского округа.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в пределах микрорайона или улицы многоквартирных домов раздельные сходы многоквартирного дома не проводятся.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сельского округа не позднее чем за десять календарных дней до дня его проведения через средства массовой информации или иными способами.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Перед открытием раздельного схода местного сообщества проводится регистрация присутствующих жителей соответствующего села.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участие в раздельном сходе местного сообщества несовершеннолетних лиц, лиц, признанных судом недееспособными, а также лиц, содержащихся в местах лишения свободы по приговору суда.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селе, улице.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Раздельный сход местного сообщества открывается акимом сельского округа или уполномоченным им лицом.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сельского округа или уполномоченное им лицо.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раздельном сходе местного сообщества ведется протокол, для оформления протокола раздельного схода местного сообщества открытым голосованием избирается секретарь.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Кандидатуры представителей жителей сельского округа для участия в сходе местного сообщества выдвигаются участниками раздельного схода местного сообщества в соответствии с количественным составом, утвержденным Амангельдинским районным маслихатом.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раздельного схода пользуется правом решающего голоса в случае, если при голосовании на раздельном сходе местного сообщества голоса участников разделяются поровну.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Протокол раздельного схода местного сообщества подписывается председателем и секретарем и в течение двух рабочих дней со дня проведения раздельного схода передается секретарем схода в аппарат акима сельского округа.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сходе местного сообщества или собрании местного сообщества ведется протокол, в котором указываются: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 и место проведения схода местного сообщества или собрания местного сообщества;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общее число членов местного сообщества, проживающих на соответствующей территории и имеющих право участвовать в сходе местного сообщества или на собрании местного сообщества;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количество и список присутствующих с указанием фамилии, имени, отчества (при его наличии);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фамилия, имя, отчество (при его наличии) председателя и секретаря схода местного сообщества или собрания местного сообщества;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повестка дня, содержание выступлений и принятые решения.</w:t>
      </w:r>
    </w:p>
    <w:bookmarkEnd w:id="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"02" августа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</w:t>
            </w:r>
          </w:p>
        </w:tc>
      </w:tr>
    </w:tbl>
    <w:bookmarkStart w:name="z45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сел для участия в сходе местного сообщества Байгабылского сельского округа Амангельдинского района Костанайской области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(человек)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Байгабыл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А. Нурманова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улица Байкадамова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улица Жанбосынова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улица Кулымбетова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улица Нургожина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улица Сарман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№ 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Жанатурмыс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Жетибай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