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5ec5" w14:textId="4ce5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Уштогайского сельского округа Амангельдинского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 августа 2023 года № 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Уштогайского сельского округа Амангельдинского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Уштогайского сельского округа Амангельдинского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Уштогайского сельского округа Амангельдинского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Уштогайского сельского округа Амангельдинского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Уштогайского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сельского округа.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Амангельдинским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Уштогайского сельского округа Амангельдинского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Уштогай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 Джангильдина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Космонавтов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Степняк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