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d4d8" w14:textId="58a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2022 года № 148 "О бюджетах села, сельских округов Амангельдинского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5 декабря 2023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бюджетах села, сельских округов Амангельдинского района на 2023 - 2025 годы" от 27 декабря 2022 года № 148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- 512 345,1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16 534,0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494 597,6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513 244,4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- 899,3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899,0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Амантогайского сельского округа на 2023-2025 годы согласно приложениям 4, 5 и 6 соответственно, в том числе на 2023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77 078,3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2 445,0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74 633,3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77 649,3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- 571,0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Аксай на 2023-2025 годы согласно приложениям 7, 8 и 9 соответственно, в том числе на 2023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18 067,5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1 025,5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17 042,0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21 982,4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- 3 914,9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3914,9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Байгабылского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214 452,9 тысяч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213 714,9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214 610,4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157,5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29 453,0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1 567,0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27 848,0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30 304,6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- 851,6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851,6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Тастинского сельского округа на 2023-2025 годы согласно приложениям 22, 23 и 24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- 39 938,8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2 584,8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231,0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- 37 123,0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- 40 891,7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тысяча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Урпекского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- 34 179,0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- 2 659,0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- 46,0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- 34 474,0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- 37 170,3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тысяча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тысячи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- 0,3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М.С. Сакетов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декабрь 2023 год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3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2023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4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5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6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7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2023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8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