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235e" w14:textId="7732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Кушмурун Аулиекольского района Костанайской области от 6 ноября 2023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7 сентября 2023 года № 21 аким поселка Кушмурун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"Аппарат акима Аулиекольского района" публичный сервитут на земельный участок, расположенный на территории поселка Кушмурун Аулиекольского района, общей площадью 1,4853 гектар для обслуживания и эксплуатации водопроводных напорно-разводящих сетей.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Кушмурун"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направить его копии в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