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fa6c" w14:textId="fc4f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6 ноября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07 сентября 2023 года № 21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"Аппарат акима Аулиекольского района" публичный сервитут на земельный участок, расположенный на территории поселка Кушмурун Аулиекольского района, общей площадью 2,1276 гектар для обслуживания и эксплуатации канализационной системы.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