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ff4b8" w14:textId="17ff4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2022 года № 182 "О бюджете Москалевского сельского округа Аулиекольского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26 апреля 2023 года № 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бюджете Москалевского сельского округа Аулиекольского района на 2023-2025 годы" от 29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Москалевского сельского округа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46 015,7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2 435,0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21,0 тысяча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43 509,7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46 864,4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- 848,7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848,7 тысяч тенге.";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</w:t>
            </w:r>
          </w:p>
        </w:tc>
      </w:tr>
    </w:tbl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Москалевского сельского округа Аулиекольского района на 2023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46015,7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43509,7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43509,7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