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6f96" w14:textId="10a6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184 "О бюджете Сулукольского сельского округа Аулиекольского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26 апреля 2023 года № 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Сулукольского сельского округа Аулиекольского района на 2023-2025 годы" от 29 декабря 2022 года № 184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Сулукольского сельского округа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47 583,3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2 870,0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380,0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44 302,3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49 667,1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- 2 083,8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2 083,8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Аулиекольского района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