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d5344" w14:textId="a3d53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Аулиеколь Аулиекольского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 ноября 2023 года № 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села Аулиеколь Аулиекольского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для участия в сходе местного сообщества села Аулиеколь Аулиекольского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Аулиеколь Аулиекольского района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Аулиеколь Аулиекольского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Аулиеколь.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используется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-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- совокупность жителей (членов местного сообщества), проживающих на территории села, в границах которой осуществляется местное самоуправление, формируются и функционируют его органы.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 (улицы).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села созывается и организуется проведение раздельного схода местного сообщества в пределах села.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села (улицы).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раздельнос сходе местного сообщества несовершенноолетних лиц, лиц, признанных судом недееспособным, а также лиц, содержащихся в местах лишения свободы по приговору суда.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открывается акимом села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села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в соответствии с количественным составом, утвержденным Аулиекольским районным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способом, персонально по каждой кандидатуре. Избранными считаются кандидаты, набравшие наибольшие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села Аулиеколь.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территории села и имеющих право участвовать в сходе местного сообщества или на собрании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для участия в сходе местного сообщества села Аулиеколь Аулиекольского района Костанайской области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 села Аулиеколь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Байтурсынова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Баймагамбетова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Ерик Асанбаева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Саржетім Қарабалуан батыр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Кустанайская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 Еркимбаев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Гагарина, Космонавтов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Мамедова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Куаныша Шамшиева, Омарова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Пушкина, Западная, Индустриальная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Пятилетка, Байтерек, Есенина, Островского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Дорожная, Затобольская, Строительная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Комарова, Лесная, Украинская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Чехова, Тарана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Приозерная, Советская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Байқұлақ Батыра, Валиханова, Южная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Пятилетка, Астана, Ауезова, Молодежная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Аменгелды, Джангильдина, Рахимова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Тургайская, Жилгильдина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Шақшақ Жанибек батыра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Родниковая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Набережная, Озерная, Съянова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лет ВЛКСМ, Абая, Новая, Прибрежная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Березовая, Песчанная, Трудовая, Фаризова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Восточная, Целинная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Джамбула, Кирова, Спортивная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Дружбы, Досымханова, Салыка Молдахметова, Терешковой,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Мукаш Тойкожаулы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Лермонтова, Заводская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Пионерская, Рабочая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Шаяхметова, Энергетиков, Тургумбаева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