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ea7f" w14:textId="d45e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Аманкарагайского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Аманкарагайского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Аманкарагайского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Аманкарагайского сельского округа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Аманкарагайского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Аманкарагайского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сел (членов местного сообщества)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Аманкарагайского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сельского округа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Аманкарагайского сельского округа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Аманкарагайского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Пристанционная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Павлова, Чехова, Школьная, Лесничество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Энтузиастов, Ерошенко, Дружбы,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Блока, Садовая, К.Маркса,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Лесная, 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Приэлеваторная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Больничный переулок, 1 Степная, 2 Степная,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Советская, Зеленый Клин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Октябрьская, 1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Пацаева,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Чкалова, 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Шевченко, Волкова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Герцена, Гвардейская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Горького, Нефтянников, Тарана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Калинина, 70 лет ВЛКСМ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Шолохова,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Комарова, Толстого, 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Строительная, 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Кутузова, Суворова,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Дзержинского, Королева, Вокзальная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Базовская, Лихачева, Авторудная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40 л Победы, Автомобилистов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Новая,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