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869e" w14:textId="c368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Диевского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Диевского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Диевского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Диевского сельского округа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Диевского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Диевского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сел (членов местного сообщества)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Диевского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сельского округа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Диевского сельского округа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Диевского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Бигельдинова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Нечепуренко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Мира,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Пер. Восточный, Пришкольная, Приэлеваторная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Степная, Строительная,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 К.Тургумбаева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А.Молдагуловой,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Алтынсарина, Ауэзова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Баймагамбетова,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Больничая, Бураншина, Колос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Майлина, Молодежная, Озерная,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