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6d904" w14:textId="236d9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Москалевского сельского округа Аулиекольского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 ноября 2023 года № 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Москалевского сельского округа Аулиекольского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Москалевского сельского округа Аулиекольского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Москалевского сельского округа Аулиекольского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Москалевского сельского округа Аулиекольского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Москалевского сельского округа.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используется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- непосредственное участие жителей сел (членов местного сообщества)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-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сел.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раздельнос сходе местного сообщества несовершенноолетних лиц, лиц, признанных судом недееспособным,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сельском округе.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открывается акимом сельского округа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сельского округа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составом, утвержденным Аулиекольским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способом, персонально по каждой кандидатуре. Избранными считаются кандидаты, набравшие наибольшие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Москалевского сельского округа.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территории сельского округа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Москалевского сельского округа Аулиекольского района Костанайской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пункта, улиц Москалевского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Москалевка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М.Г. Карпова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Апрельская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Наметова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Восточная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Цаля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Рябоконь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С. Баймагамбетова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Н.Ф. Ростовцева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Жалтырколь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