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3749" w14:textId="7713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Новонежинского сельского округа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ноября 2023 года № 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Новонежинского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Новонежинского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Новонежинского сельского округа Аулиекольского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Новонежинского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Новонежинского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сообщества- непосредственное участие жителей сел (членов местного сообщества)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сообщество-совокупность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способом, персонально по каждой кандидатуре. Избранными считаются кандидаты, набравшие наибольшие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Новонежинского сельского округа.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территории сельского округа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Новонежинского сельского округа Аулиекольского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Новонежинского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Жданова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Нелюбова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Северная, Пришкольная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Лиманная, Кузнечная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Абая,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Щорса, улица 20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Юбилейная, 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ГРП восточная, улица ГРП западная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Студенческая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Терешкова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Лаврентьевка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