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659d" w14:textId="cb56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поселка для участия в сходах местного сообщества поселка Кушмурун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поселка Кушмурун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поселка для участия в сходе местного сообщества поселка Кушмурун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Кушмурун Аулиекольского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Кушмурун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поселка Кушмурун.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поселка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поселка,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поселка созывается и организуется проведение раздельного схода местного сообщества в пределах поселка.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поселка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раздельнос сходе местного сообщества несовершенноолетних лиц, лиц, признанных судом недееспособным,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поселке.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поселка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поселка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поселка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наибольшие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поселка Кушмурун.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территории поселка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поселка для участия в сходе местного сообщества поселка Кушмурун Аулиекольского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поселка Кушмурун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К.Маркса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Свиридова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Серикова, переулок Железнодорожный, пер.Садовый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Кавкетаева, Валиханова, Омарова, Шахтерская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пер.Кирова, Джамбула, Комсомольская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городок, Орджонекидзе, Чапаева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Фурманова, Первая, Вторая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Пришкольная, Прорабская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Первомайская, переулок Убаганский, переулок Больничный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Деповская, Дзержинского, Баймагамбетова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Фрунзе, Луговая, Путевая, ЗелҰная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Павлова, переулок Шевченко, Матросова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Фадеева, Вагонная, Гастелло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Буденного, Гоголя, Дорожников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Закарьерная, Караганская, Панфилова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Разведчиков, Сенная,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Строительная, Чкалова, Щорса,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