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4811" w14:textId="1074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Коктал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 ноября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Коктал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Коктал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Коктал Аулиекольского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Коктал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Коктал.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сообщества- непосредственное участие жителей (членов местного сообщества) села в избрании представителей для участия в сходе местного сообщества;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сообщество-совокупность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села созывается и организуется проведение раздельного схода местного сообщества в пределах села.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 (улицы).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раздельнос сходе местного сообщества несовершенноолетних лиц, лиц, признанных судом недееспособным, а также лиц, содержащихся в местах лишения свободы по приговору суда.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открывается акимом села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способом, персонально по каждой кандидатуре. Избранными считаются кандидаты, набравшие наибольшие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села Коктал.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территории села и имеющих право участвовать в сходе местного сообщества или на собрании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82 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Коктал Аулиекольского района Костанайской области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№ 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